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FBE4" w14:textId="77777777" w:rsidR="00714394" w:rsidRPr="00714394" w:rsidRDefault="00714394" w:rsidP="0071439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14394">
        <w:rPr>
          <w:rStyle w:val="Strong"/>
          <w:rFonts w:asciiTheme="majorHAnsi" w:hAnsiTheme="majorHAnsi" w:cstheme="majorHAnsi"/>
          <w:sz w:val="40"/>
          <w:szCs w:val="40"/>
        </w:rPr>
        <w:t>Сказал Иисус: “И будет вам дано по вере вашей!”</w:t>
      </w:r>
      <w:r w:rsidRPr="0071439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4394">
        <w:rPr>
          <w:rStyle w:val="Strong"/>
          <w:rFonts w:asciiTheme="majorHAnsi" w:hAnsiTheme="majorHAnsi" w:cstheme="majorHAnsi"/>
          <w:sz w:val="40"/>
          <w:szCs w:val="40"/>
        </w:rPr>
        <w:t>Сказал Иисус: “Лишь имя призовите вы моё!”</w:t>
      </w:r>
    </w:p>
    <w:p w14:paraId="251C0F41" w14:textId="77777777" w:rsidR="00714394" w:rsidRPr="00714394" w:rsidRDefault="00714394" w:rsidP="0071439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1439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Лишь Имя призовите вы Моё!</w:t>
      </w:r>
      <w:r w:rsidRPr="0071439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439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Лишь Имя призовите вы Моё!</w:t>
      </w:r>
      <w:r w:rsidRPr="0071439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439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Поверьте в Сына Божьего Творца </w:t>
      </w:r>
      <w:r w:rsidRPr="0071439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439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будет вам дано по вере вашей!</w:t>
      </w:r>
    </w:p>
    <w:p w14:paraId="4081F7A5" w14:textId="77777777" w:rsidR="00714394" w:rsidRPr="00714394" w:rsidRDefault="00714394" w:rsidP="0071439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14394">
        <w:rPr>
          <w:rStyle w:val="Strong"/>
          <w:rFonts w:asciiTheme="majorHAnsi" w:hAnsiTheme="majorHAnsi" w:cstheme="majorHAnsi"/>
          <w:sz w:val="40"/>
          <w:szCs w:val="40"/>
        </w:rPr>
        <w:t>И все двенадцать шли за Ним словам Его внимая.</w:t>
      </w:r>
      <w:r w:rsidRPr="0071439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4394">
        <w:rPr>
          <w:rStyle w:val="Strong"/>
          <w:rFonts w:asciiTheme="majorHAnsi" w:hAnsiTheme="majorHAnsi" w:cstheme="majorHAnsi"/>
          <w:sz w:val="40"/>
          <w:szCs w:val="40"/>
        </w:rPr>
        <w:t>И все двенадцать шли за Ним,</w:t>
      </w:r>
      <w:r w:rsidRPr="0071439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4394">
        <w:rPr>
          <w:rStyle w:val="Strong"/>
          <w:rFonts w:asciiTheme="majorHAnsi" w:hAnsiTheme="majorHAnsi" w:cstheme="majorHAnsi"/>
          <w:sz w:val="40"/>
          <w:szCs w:val="40"/>
        </w:rPr>
        <w:t>Как за родным отцом.</w:t>
      </w:r>
    </w:p>
    <w:p w14:paraId="55065646" w14:textId="77777777" w:rsidR="00714394" w:rsidRPr="00714394" w:rsidRDefault="00714394" w:rsidP="0071439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1439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именем Его учили мир,</w:t>
      </w:r>
      <w:r w:rsidRPr="0071439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439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именем Его учили мир,</w:t>
      </w:r>
      <w:r w:rsidRPr="0071439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439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И именем творили чудеса, </w:t>
      </w:r>
      <w:r w:rsidRPr="0071439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439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Учили: “будет вам по вере вашей!”</w:t>
      </w:r>
    </w:p>
    <w:p w14:paraId="6F289365" w14:textId="77777777" w:rsidR="00714394" w:rsidRPr="00714394" w:rsidRDefault="00714394" w:rsidP="0071439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14394">
        <w:rPr>
          <w:rStyle w:val="Strong"/>
          <w:rFonts w:asciiTheme="majorHAnsi" w:hAnsiTheme="majorHAnsi" w:cstheme="majorHAnsi"/>
          <w:sz w:val="40"/>
          <w:szCs w:val="40"/>
        </w:rPr>
        <w:t xml:space="preserve">Сказал Иисус: </w:t>
      </w:r>
      <w:r w:rsidRPr="0071439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4394">
        <w:rPr>
          <w:rStyle w:val="Strong"/>
          <w:rFonts w:asciiTheme="majorHAnsi" w:hAnsiTheme="majorHAnsi" w:cstheme="majorHAnsi"/>
          <w:sz w:val="40"/>
          <w:szCs w:val="40"/>
        </w:rPr>
        <w:t>“Настанет день и Я вернусь к вам снова!”</w:t>
      </w:r>
      <w:r w:rsidRPr="0071439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4394">
        <w:rPr>
          <w:rStyle w:val="Strong"/>
          <w:rFonts w:asciiTheme="majorHAnsi" w:hAnsiTheme="majorHAnsi" w:cstheme="majorHAnsi"/>
          <w:sz w:val="40"/>
          <w:szCs w:val="40"/>
        </w:rPr>
        <w:t>Но сможет ли найти Сын Божий веру на земле?</w:t>
      </w:r>
    </w:p>
    <w:p w14:paraId="100427A5" w14:textId="3B02E32C" w:rsidR="003B2DEA" w:rsidRPr="00714394" w:rsidRDefault="00714394" w:rsidP="0071439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1439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Мы будем твёрдо верить во Христа!</w:t>
      </w:r>
      <w:r w:rsidRPr="0071439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439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Мы будем твёрдо верить во Христа!</w:t>
      </w:r>
      <w:r w:rsidRPr="0071439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439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Мы будем верить в Господа Христа! </w:t>
      </w:r>
      <w:r w:rsidRPr="0071439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439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будет нам дано по вере нашей!</w:t>
      </w:r>
    </w:p>
    <w:sectPr w:rsidR="003B2DEA" w:rsidRPr="0071439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7769478">
    <w:abstractNumId w:val="8"/>
  </w:num>
  <w:num w:numId="2" w16cid:durableId="1786608691">
    <w:abstractNumId w:val="6"/>
  </w:num>
  <w:num w:numId="3" w16cid:durableId="888227416">
    <w:abstractNumId w:val="5"/>
  </w:num>
  <w:num w:numId="4" w16cid:durableId="1050033052">
    <w:abstractNumId w:val="4"/>
  </w:num>
  <w:num w:numId="5" w16cid:durableId="16473072">
    <w:abstractNumId w:val="7"/>
  </w:num>
  <w:num w:numId="6" w16cid:durableId="1035471092">
    <w:abstractNumId w:val="3"/>
  </w:num>
  <w:num w:numId="7" w16cid:durableId="1345746372">
    <w:abstractNumId w:val="2"/>
  </w:num>
  <w:num w:numId="8" w16cid:durableId="1176456495">
    <w:abstractNumId w:val="1"/>
  </w:num>
  <w:num w:numId="9" w16cid:durableId="185390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B2DEA"/>
    <w:rsid w:val="00714394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444422A1-D0B8-4DE3-B29B-52EF7AEC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71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2024-03-02T06:53:00Z</dcterms:modified>
  <cp:category/>
</cp:coreProperties>
</file>